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05-706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Гришакова Михаила Олеговича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28.11.2023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Гришаков М.О.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18810586230824012514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24.08.2023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Гришаков М.О.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Гришакова М.О.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18810586230824012514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27.11.2023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Гришаковым М.О.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562636</w:t>
      </w:r>
      <w:r>
        <w:rPr>
          <w:rFonts w:ascii="Times New Roman" w:eastAsia="Times New Roman" w:hAnsi="Times New Roman" w:cs="Times New Roman"/>
        </w:rPr>
        <w:t xml:space="preserve"> от 14.02.2024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18810586230824012514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24.08.2023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выпиской из ГИС ГМП по состоянию на 04.03.2024, согласно которой штраф 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Гришакова Михаила Олеговича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0412365400725007062420167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